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93" w:rsidRPr="00552AF9" w:rsidRDefault="006F3779" w:rsidP="00552A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0</wp:posOffset>
                </wp:positionV>
                <wp:extent cx="4350385" cy="1608455"/>
                <wp:effectExtent l="6350" t="13970" r="5715" b="6350"/>
                <wp:wrapNone/>
                <wp:docPr id="1" name="Text Box 2" descr="Parchem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160845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981" w:rsidRPr="00F75C1F" w:rsidRDefault="003D7981" w:rsidP="00037781">
                            <w:pPr>
                              <w:jc w:val="center"/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  <w:t>Réunion du Conseil d’Administration</w:t>
                            </w:r>
                          </w:p>
                          <w:p w:rsidR="003D7981" w:rsidRPr="00F75C1F" w:rsidRDefault="00A93754" w:rsidP="00663FB1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Le mardi 20 juin</w:t>
                            </w:r>
                            <w:r w:rsidR="00141445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 w:rsidR="003D7981" w:rsidRPr="00F75C1F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7981" w:rsidRPr="00F75C1F" w:rsidRDefault="003D7981" w:rsidP="00663FB1">
                            <w:pPr>
                              <w:jc w:val="center"/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75C1F"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De 10 heures à 16 heures</w:t>
                            </w:r>
                          </w:p>
                          <w:p w:rsidR="003D7981" w:rsidRPr="00F75C1F" w:rsidRDefault="003D7981" w:rsidP="001C13DF">
                            <w:pPr>
                              <w:jc w:val="center"/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75C1F">
                              <w:rPr>
                                <w:rFonts w:ascii="Monotype Corsiva" w:hAnsi="Monotype Corsiv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Au Siège de l’A.N.V.P., 1bis rue de paradis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archemin" style="position:absolute;margin-left:151.2pt;margin-top:0;width:342.55pt;height:126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">
                <v:fill r:id="rId8" o:title="Parchemin" recolor="t" type="tile"/>
                <v:textbox style="mso-fit-shape-to-text:t">
                  <w:txbxContent>
                    <w:p w:rsidR="003D7981" w:rsidRPr="00F75C1F" w:rsidRDefault="003D7981" w:rsidP="00037781">
                      <w:pPr>
                        <w:jc w:val="center"/>
                        <w:rPr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17365D" w:themeColor="text2" w:themeShade="BF"/>
                          <w:sz w:val="40"/>
                          <w:szCs w:val="40"/>
                        </w:rPr>
                        <w:t>Réunion du Conseil d’Administration</w:t>
                      </w:r>
                    </w:p>
                    <w:p w:rsidR="003D7981" w:rsidRPr="00F75C1F" w:rsidRDefault="00A93754" w:rsidP="00663FB1">
                      <w:pPr>
                        <w:jc w:val="center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Le mardi 20 juin</w:t>
                      </w:r>
                      <w:r w:rsidR="00141445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2017</w:t>
                      </w:r>
                      <w:r w:rsidR="003D7981" w:rsidRPr="00F75C1F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D7981" w:rsidRPr="00F75C1F" w:rsidRDefault="003D7981" w:rsidP="00663FB1">
                      <w:pPr>
                        <w:jc w:val="center"/>
                        <w:rPr>
                          <w:rFonts w:ascii="Monotype Corsiva" w:hAnsi="Monotype Corsiva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75C1F">
                        <w:rPr>
                          <w:rFonts w:ascii="Monotype Corsiva" w:hAnsi="Monotype Corsiva"/>
                          <w:color w:val="17365D" w:themeColor="text2" w:themeShade="BF"/>
                          <w:sz w:val="24"/>
                          <w:szCs w:val="24"/>
                        </w:rPr>
                        <w:t>De 10 heures à 16 heures</w:t>
                      </w:r>
                    </w:p>
                    <w:p w:rsidR="003D7981" w:rsidRPr="00F75C1F" w:rsidRDefault="003D7981" w:rsidP="001C13DF">
                      <w:pPr>
                        <w:jc w:val="center"/>
                        <w:rPr>
                          <w:rFonts w:ascii="Monotype Corsiva" w:hAnsi="Monotype Corsiva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75C1F">
                        <w:rPr>
                          <w:rFonts w:ascii="Monotype Corsiva" w:hAnsi="Monotype Corsiva"/>
                          <w:color w:val="17365D" w:themeColor="text2" w:themeShade="BF"/>
                          <w:sz w:val="24"/>
                          <w:szCs w:val="24"/>
                        </w:rPr>
                        <w:t>Au Siège de l’A.N.V.P., 1bis rue de paradis</w:t>
                      </w:r>
                    </w:p>
                  </w:txbxContent>
                </v:textbox>
              </v:shape>
            </w:pict>
          </mc:Fallback>
        </mc:AlternateContent>
      </w:r>
      <w:r w:rsidR="00C250B6" w:rsidRPr="00C250B6">
        <w:rPr>
          <w:noProof/>
          <w:lang w:eastAsia="fr-FR"/>
        </w:rPr>
        <w:drawing>
          <wp:inline distT="0" distB="0" distL="0" distR="0">
            <wp:extent cx="1506325" cy="1123950"/>
            <wp:effectExtent l="19050" t="0" r="0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25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93" w:rsidRDefault="006C5293"/>
    <w:p w:rsidR="006C5293" w:rsidRDefault="006C5293"/>
    <w:p w:rsidR="001D7C20" w:rsidRPr="00760CFC" w:rsidRDefault="001D7C20" w:rsidP="003B345B">
      <w:pPr>
        <w:spacing w:line="240" w:lineRule="exact"/>
        <w:rPr>
          <w:rFonts w:cstheme="minorHAnsi"/>
          <w:b/>
          <w:bCs/>
          <w:iCs/>
          <w:color w:val="FF0000"/>
          <w:sz w:val="28"/>
          <w:szCs w:val="28"/>
        </w:rPr>
      </w:pPr>
      <w:r w:rsidRPr="00760CFC">
        <w:rPr>
          <w:rFonts w:cstheme="minorHAnsi"/>
          <w:b/>
          <w:bCs/>
          <w:iCs/>
          <w:color w:val="FF0000"/>
          <w:sz w:val="28"/>
          <w:szCs w:val="28"/>
          <w:highlight w:val="yellow"/>
        </w:rPr>
        <w:t>Aux membres du Conseil d’Administration</w:t>
      </w:r>
      <w:r w:rsidRPr="00760CFC">
        <w:rPr>
          <w:rFonts w:cstheme="minorHAnsi"/>
          <w:b/>
          <w:bCs/>
          <w:iCs/>
          <w:color w:val="FF0000"/>
          <w:sz w:val="28"/>
          <w:szCs w:val="28"/>
        </w:rPr>
        <w:t xml:space="preserve">  </w:t>
      </w:r>
    </w:p>
    <w:p w:rsidR="001D7C20" w:rsidRPr="00760CFC" w:rsidRDefault="001D7C20" w:rsidP="001D7C20">
      <w:pPr>
        <w:spacing w:line="240" w:lineRule="exact"/>
        <w:rPr>
          <w:rFonts w:cstheme="minorHAnsi"/>
          <w:bCs/>
          <w:iCs/>
          <w:sz w:val="24"/>
          <w:szCs w:val="24"/>
        </w:rPr>
      </w:pPr>
      <w:r w:rsidRPr="00760CFC">
        <w:rPr>
          <w:rFonts w:cstheme="minorHAnsi"/>
          <w:bCs/>
          <w:iCs/>
          <w:sz w:val="24"/>
          <w:szCs w:val="24"/>
        </w:rPr>
        <w:t>Je vous invite</w:t>
      </w:r>
      <w:r w:rsidR="00EB0D8F" w:rsidRPr="00760CFC">
        <w:rPr>
          <w:rFonts w:cstheme="minorHAnsi"/>
          <w:bCs/>
          <w:iCs/>
          <w:sz w:val="24"/>
          <w:szCs w:val="24"/>
        </w:rPr>
        <w:t xml:space="preserve"> à participer à la réunion du Conseil d’Administration</w:t>
      </w:r>
      <w:r w:rsidRPr="00760CFC">
        <w:rPr>
          <w:rFonts w:cstheme="minorHAnsi"/>
          <w:bCs/>
          <w:iCs/>
          <w:sz w:val="24"/>
          <w:szCs w:val="24"/>
        </w:rPr>
        <w:t xml:space="preserve"> </w:t>
      </w:r>
      <w:r w:rsidRPr="00760CFC">
        <w:rPr>
          <w:rFonts w:cstheme="minorHAnsi"/>
          <w:sz w:val="24"/>
          <w:szCs w:val="24"/>
        </w:rPr>
        <w:t>aux fins de débats et décisions sur les points de l’ordre du jour suivant :</w:t>
      </w:r>
    </w:p>
    <w:p w:rsidR="001D7C20" w:rsidRPr="00760CFC" w:rsidRDefault="001D7C20" w:rsidP="001D7C20">
      <w:pPr>
        <w:pStyle w:val="NormalWeb"/>
        <w:spacing w:after="0" w:line="198" w:lineRule="atLeast"/>
        <w:rPr>
          <w:rFonts w:asciiTheme="minorHAnsi" w:hAnsiTheme="minorHAnsi" w:cstheme="minorHAnsi"/>
          <w:b/>
          <w:bCs/>
          <w:i/>
          <w:color w:val="17365D" w:themeColor="text2" w:themeShade="BF"/>
        </w:rPr>
      </w:pPr>
      <w:r w:rsidRPr="00760CFC">
        <w:rPr>
          <w:rFonts w:asciiTheme="minorHAnsi" w:hAnsiTheme="minorHAnsi" w:cstheme="minorHAnsi"/>
          <w:b/>
          <w:i/>
          <w:color w:val="17365D" w:themeColor="text2" w:themeShade="BF"/>
        </w:rPr>
        <w:t>(A noter que l’ensemble des éléments soumis à vote, seront disponibles sur le site une semaine avant la réunion, ce qui nous permettra de travailler « par exception », c’est-à-dire faire l’économie d’une présentation-exposé, pour nous consacrer uniquement aux demandes d’éclaircissement et aux débats)</w:t>
      </w:r>
    </w:p>
    <w:p w:rsidR="001D7C20" w:rsidRPr="00760CFC" w:rsidRDefault="001D7C20">
      <w:pPr>
        <w:rPr>
          <w:rFonts w:cstheme="minorHAnsi"/>
        </w:rPr>
      </w:pPr>
    </w:p>
    <w:p w:rsidR="003125B3" w:rsidRPr="00760CFC" w:rsidRDefault="001750B4" w:rsidP="003125B3">
      <w:pPr>
        <w:jc w:val="both"/>
        <w:rPr>
          <w:rFonts w:cstheme="minorHAnsi"/>
          <w:b/>
          <w:sz w:val="24"/>
          <w:szCs w:val="24"/>
        </w:rPr>
      </w:pPr>
      <w:r w:rsidRPr="00760CFC">
        <w:rPr>
          <w:rFonts w:cstheme="minorHAnsi"/>
          <w:b/>
          <w:sz w:val="24"/>
          <w:szCs w:val="24"/>
        </w:rPr>
        <w:t xml:space="preserve">Ordre du jour </w:t>
      </w:r>
    </w:p>
    <w:p w:rsidR="00A93754" w:rsidRPr="00A93754" w:rsidRDefault="00A93754" w:rsidP="00A93754">
      <w:pPr>
        <w:jc w:val="both"/>
        <w:rPr>
          <w:rFonts w:cstheme="minorHAnsi"/>
          <w:sz w:val="24"/>
          <w:szCs w:val="24"/>
        </w:rPr>
      </w:pPr>
      <w:r w:rsidRPr="00A93754">
        <w:rPr>
          <w:rFonts w:cstheme="minorHAnsi"/>
          <w:b/>
          <w:sz w:val="24"/>
          <w:szCs w:val="24"/>
        </w:rPr>
        <w:t>A. Partie présidée par le doyen d’âge</w:t>
      </w:r>
    </w:p>
    <w:p w:rsidR="00A93754" w:rsidRPr="00A93754" w:rsidRDefault="00A93754" w:rsidP="00A93754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93754">
        <w:rPr>
          <w:rFonts w:cstheme="minorHAnsi"/>
          <w:b/>
          <w:sz w:val="24"/>
          <w:szCs w:val="24"/>
        </w:rPr>
        <w:t>Tour de table de présentation des administrateurs</w:t>
      </w:r>
    </w:p>
    <w:p w:rsidR="00A93754" w:rsidRPr="00A93754" w:rsidRDefault="00A93754" w:rsidP="00A93754">
      <w:pPr>
        <w:pStyle w:val="Paragraphedeliste"/>
        <w:jc w:val="both"/>
        <w:rPr>
          <w:rFonts w:cstheme="minorHAnsi"/>
          <w:sz w:val="24"/>
          <w:szCs w:val="24"/>
        </w:rPr>
      </w:pPr>
    </w:p>
    <w:p w:rsidR="00D14E5B" w:rsidRPr="00A93754" w:rsidRDefault="001A30C6" w:rsidP="00A93754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93754">
        <w:rPr>
          <w:rFonts w:cstheme="minorHAnsi"/>
          <w:b/>
          <w:sz w:val="24"/>
          <w:szCs w:val="24"/>
        </w:rPr>
        <w:t>Adoption du PV de</w:t>
      </w:r>
      <w:r w:rsidR="00A93754" w:rsidRPr="00A93754">
        <w:rPr>
          <w:rFonts w:cstheme="minorHAnsi"/>
          <w:b/>
          <w:sz w:val="24"/>
          <w:szCs w:val="24"/>
        </w:rPr>
        <w:t xml:space="preserve"> la réunion du 4 avril</w:t>
      </w:r>
      <w:r w:rsidR="00141445" w:rsidRPr="00A93754">
        <w:rPr>
          <w:rFonts w:cstheme="minorHAnsi"/>
          <w:b/>
          <w:sz w:val="24"/>
          <w:szCs w:val="24"/>
        </w:rPr>
        <w:t xml:space="preserve"> 2017</w:t>
      </w:r>
    </w:p>
    <w:p w:rsidR="00F6196C" w:rsidRPr="00760CFC" w:rsidRDefault="00F6196C" w:rsidP="00F6196C">
      <w:pPr>
        <w:pStyle w:val="Paragraphedeliste"/>
        <w:jc w:val="both"/>
        <w:rPr>
          <w:rFonts w:cstheme="minorHAnsi"/>
          <w:sz w:val="24"/>
          <w:szCs w:val="24"/>
        </w:rPr>
      </w:pPr>
    </w:p>
    <w:p w:rsidR="00663FB1" w:rsidRPr="00760CFC" w:rsidRDefault="00A93754" w:rsidP="00D86B63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Election du Bureau</w:t>
      </w:r>
    </w:p>
    <w:p w:rsidR="00A93754" w:rsidRPr="00A93754" w:rsidRDefault="00A93754" w:rsidP="00A937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B. Partie présidée par le ou la Président(e) élu(e)</w:t>
      </w:r>
    </w:p>
    <w:p w:rsidR="001750B4" w:rsidRPr="00760CFC" w:rsidRDefault="001750B4" w:rsidP="001750B4">
      <w:pPr>
        <w:pStyle w:val="Paragraphedeliste"/>
        <w:jc w:val="both"/>
        <w:rPr>
          <w:rFonts w:cstheme="minorHAnsi"/>
          <w:sz w:val="24"/>
          <w:szCs w:val="24"/>
        </w:rPr>
      </w:pPr>
    </w:p>
    <w:p w:rsidR="004B37BE" w:rsidRPr="004B37BE" w:rsidRDefault="004B37BE" w:rsidP="004B37BE">
      <w:pPr>
        <w:pStyle w:val="Paragraphedeliste"/>
        <w:jc w:val="both"/>
        <w:rPr>
          <w:rFonts w:cstheme="minorHAnsi"/>
          <w:sz w:val="24"/>
          <w:szCs w:val="24"/>
        </w:rPr>
      </w:pPr>
    </w:p>
    <w:p w:rsidR="00A93754" w:rsidRPr="004B37BE" w:rsidRDefault="00A93754" w:rsidP="004B37BE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B37BE">
        <w:rPr>
          <w:rFonts w:cstheme="minorHAnsi"/>
          <w:b/>
          <w:sz w:val="24"/>
          <w:szCs w:val="24"/>
        </w:rPr>
        <w:t>Retour/Perception sur l’Assemblée Générale et le Congrès</w:t>
      </w:r>
    </w:p>
    <w:p w:rsidR="004B37BE" w:rsidRPr="00A93754" w:rsidRDefault="004B37BE" w:rsidP="004B37BE">
      <w:pPr>
        <w:pStyle w:val="Paragraphedeliste"/>
        <w:jc w:val="both"/>
        <w:rPr>
          <w:rFonts w:cstheme="minorHAnsi"/>
          <w:sz w:val="24"/>
          <w:szCs w:val="24"/>
        </w:rPr>
      </w:pPr>
    </w:p>
    <w:p w:rsidR="00A93754" w:rsidRPr="00A93754" w:rsidRDefault="00A93754" w:rsidP="00C42B52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Partage des textes fondamentaux</w:t>
      </w:r>
    </w:p>
    <w:p w:rsidR="001750B4" w:rsidRPr="003D548E" w:rsidRDefault="002B2F7E" w:rsidP="00A93754">
      <w:pPr>
        <w:pStyle w:val="Paragraphedeliste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3D548E">
        <w:rPr>
          <w:rFonts w:cstheme="minorHAnsi"/>
          <w:sz w:val="24"/>
          <w:szCs w:val="24"/>
        </w:rPr>
        <w:t>Statut – Règlement Intérieur – Projet Associatif</w:t>
      </w:r>
    </w:p>
    <w:p w:rsidR="002B2F7E" w:rsidRPr="003D548E" w:rsidRDefault="002B2F7E" w:rsidP="00A93754">
      <w:pPr>
        <w:pStyle w:val="Paragraphedeliste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3D548E">
        <w:rPr>
          <w:rFonts w:cstheme="minorHAnsi"/>
          <w:sz w:val="24"/>
          <w:szCs w:val="24"/>
        </w:rPr>
        <w:t>Charte de l’administrateur</w:t>
      </w:r>
    </w:p>
    <w:p w:rsidR="002B2F7E" w:rsidRPr="003D548E" w:rsidRDefault="002B2F7E" w:rsidP="00A93754">
      <w:pPr>
        <w:pStyle w:val="Paragraphedeliste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3D548E">
        <w:rPr>
          <w:rFonts w:cstheme="minorHAnsi"/>
          <w:sz w:val="24"/>
          <w:szCs w:val="24"/>
        </w:rPr>
        <w:t>Règles de remboursement des frais engagés</w:t>
      </w:r>
    </w:p>
    <w:p w:rsidR="002B2F7E" w:rsidRPr="003D548E" w:rsidRDefault="002B2F7E" w:rsidP="00A93754">
      <w:pPr>
        <w:pStyle w:val="Paragraphedeliste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3D548E">
        <w:rPr>
          <w:rFonts w:cstheme="minorHAnsi"/>
          <w:sz w:val="24"/>
          <w:szCs w:val="24"/>
        </w:rPr>
        <w:t>Dossier IDEAS</w:t>
      </w:r>
    </w:p>
    <w:p w:rsidR="00075A8F" w:rsidRPr="003D548E" w:rsidRDefault="004B37BE" w:rsidP="004B37BE">
      <w:pPr>
        <w:pStyle w:val="Paragraphedeliste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3D548E">
        <w:rPr>
          <w:rFonts w:cstheme="minorHAnsi"/>
          <w:sz w:val="24"/>
          <w:szCs w:val="24"/>
        </w:rPr>
        <w:t>Composition du C.A.</w:t>
      </w:r>
    </w:p>
    <w:p w:rsidR="009B1929" w:rsidRPr="00760CFC" w:rsidRDefault="00E449E7" w:rsidP="00920AAB">
      <w:pPr>
        <w:pStyle w:val="Paragraphedeliste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760CFC">
        <w:rPr>
          <w:rFonts w:cstheme="minorHAnsi"/>
          <w:sz w:val="24"/>
          <w:szCs w:val="24"/>
        </w:rPr>
        <w:t>…</w:t>
      </w:r>
    </w:p>
    <w:p w:rsidR="005E100D" w:rsidRPr="005E100D" w:rsidRDefault="004B37BE" w:rsidP="004B37BE">
      <w:pPr>
        <w:pStyle w:val="xmsonormal"/>
        <w:numPr>
          <w:ilvl w:val="0"/>
          <w:numId w:val="1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</w:rPr>
        <w:t> </w:t>
      </w:r>
      <w:r w:rsidR="005E100D">
        <w:rPr>
          <w:rFonts w:asciiTheme="minorHAnsi" w:hAnsiTheme="minorHAnsi" w:cstheme="minorHAnsi"/>
          <w:b/>
          <w:iCs/>
        </w:rPr>
        <w:t>Rôle et Attributions du Conseil d’Administration et du Bureau</w:t>
      </w:r>
    </w:p>
    <w:p w:rsidR="005E100D" w:rsidRPr="005E100D" w:rsidRDefault="005E100D" w:rsidP="005E100D">
      <w:pPr>
        <w:pStyle w:val="xmsonormal"/>
        <w:ind w:left="72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4B37BE" w:rsidRDefault="004B37BE" w:rsidP="004B37BE">
      <w:pPr>
        <w:pStyle w:val="xmsonormal"/>
        <w:numPr>
          <w:ilvl w:val="0"/>
          <w:numId w:val="1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Cs/>
        </w:rPr>
        <w:t>Mise en place des Commissions</w:t>
      </w:r>
      <w:r w:rsidR="005E100D">
        <w:rPr>
          <w:rFonts w:asciiTheme="minorHAnsi" w:hAnsiTheme="minorHAnsi" w:cstheme="minorHAnsi"/>
          <w:b/>
          <w:iCs/>
        </w:rPr>
        <w:t xml:space="preserve"> et Groupes de travail</w:t>
      </w:r>
    </w:p>
    <w:p w:rsidR="004B37BE" w:rsidRPr="003D548E" w:rsidRDefault="004B37BE" w:rsidP="004B37BE">
      <w:pPr>
        <w:pStyle w:val="xmsonormal"/>
        <w:numPr>
          <w:ilvl w:val="1"/>
          <w:numId w:val="13"/>
        </w:numPr>
        <w:rPr>
          <w:rFonts w:asciiTheme="minorHAnsi" w:hAnsiTheme="minorHAnsi" w:cstheme="minorHAnsi"/>
        </w:rPr>
      </w:pPr>
      <w:r w:rsidRPr="003D548E">
        <w:rPr>
          <w:rFonts w:asciiTheme="minorHAnsi" w:hAnsiTheme="minorHAnsi" w:cstheme="minorHAnsi"/>
        </w:rPr>
        <w:t>Détermination de la liste des commissions</w:t>
      </w:r>
      <w:r w:rsidR="005E100D">
        <w:rPr>
          <w:rFonts w:asciiTheme="minorHAnsi" w:hAnsiTheme="minorHAnsi" w:cstheme="minorHAnsi"/>
        </w:rPr>
        <w:t xml:space="preserve"> et groupes de travail</w:t>
      </w:r>
    </w:p>
    <w:p w:rsidR="004B37BE" w:rsidRPr="003D548E" w:rsidRDefault="004B37BE" w:rsidP="004B37BE">
      <w:pPr>
        <w:pStyle w:val="xmsonormal"/>
        <w:numPr>
          <w:ilvl w:val="1"/>
          <w:numId w:val="13"/>
        </w:numPr>
        <w:rPr>
          <w:rFonts w:asciiTheme="minorHAnsi" w:hAnsiTheme="minorHAnsi" w:cstheme="minorHAnsi"/>
        </w:rPr>
      </w:pPr>
      <w:r w:rsidRPr="003D548E">
        <w:rPr>
          <w:rFonts w:asciiTheme="minorHAnsi" w:hAnsiTheme="minorHAnsi" w:cstheme="minorHAnsi"/>
        </w:rPr>
        <w:t>Désignation des pilotes</w:t>
      </w:r>
    </w:p>
    <w:p w:rsidR="004B37BE" w:rsidRPr="003D548E" w:rsidRDefault="004B37BE" w:rsidP="004B37BE">
      <w:pPr>
        <w:pStyle w:val="xmsonormal"/>
        <w:numPr>
          <w:ilvl w:val="1"/>
          <w:numId w:val="13"/>
        </w:numPr>
        <w:rPr>
          <w:rFonts w:asciiTheme="minorHAnsi" w:hAnsiTheme="minorHAnsi" w:cstheme="minorHAnsi"/>
        </w:rPr>
      </w:pPr>
      <w:r w:rsidRPr="003D548E">
        <w:rPr>
          <w:rFonts w:asciiTheme="minorHAnsi" w:hAnsiTheme="minorHAnsi" w:cstheme="minorHAnsi"/>
        </w:rPr>
        <w:t>Recueil des candidatures pour composer les commissions</w:t>
      </w:r>
      <w:r w:rsidR="005E100D">
        <w:rPr>
          <w:rFonts w:asciiTheme="minorHAnsi" w:hAnsiTheme="minorHAnsi" w:cstheme="minorHAnsi"/>
        </w:rPr>
        <w:t xml:space="preserve"> et groupes de travail</w:t>
      </w:r>
    </w:p>
    <w:p w:rsidR="005E100D" w:rsidRDefault="004B37BE" w:rsidP="005E100D">
      <w:pPr>
        <w:pStyle w:val="xmsonormal"/>
        <w:numPr>
          <w:ilvl w:val="1"/>
          <w:numId w:val="13"/>
        </w:numPr>
        <w:rPr>
          <w:rFonts w:asciiTheme="minorHAnsi" w:hAnsiTheme="minorHAnsi" w:cstheme="minorHAnsi"/>
        </w:rPr>
      </w:pPr>
      <w:r w:rsidRPr="003D548E">
        <w:rPr>
          <w:rFonts w:asciiTheme="minorHAnsi" w:hAnsiTheme="minorHAnsi" w:cstheme="minorHAnsi"/>
        </w:rPr>
        <w:t>Feuilles de route</w:t>
      </w:r>
    </w:p>
    <w:p w:rsidR="005E100D" w:rsidRPr="005E100D" w:rsidRDefault="005E100D" w:rsidP="005E100D">
      <w:pPr>
        <w:pStyle w:val="xmsonormal"/>
        <w:ind w:left="1440"/>
        <w:rPr>
          <w:rFonts w:asciiTheme="minorHAnsi" w:hAnsiTheme="minorHAnsi" w:cstheme="minorHAnsi"/>
        </w:rPr>
      </w:pPr>
    </w:p>
    <w:p w:rsidR="005E100D" w:rsidRPr="004B37BE" w:rsidRDefault="005E100D" w:rsidP="005E100D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Délégations données par le Président</w:t>
      </w:r>
    </w:p>
    <w:p w:rsidR="007538C8" w:rsidRPr="00760CFC" w:rsidRDefault="007538C8" w:rsidP="007538C8">
      <w:pPr>
        <w:pStyle w:val="Paragraphedeliste"/>
        <w:ind w:left="1440"/>
        <w:jc w:val="both"/>
        <w:rPr>
          <w:rFonts w:cstheme="minorHAnsi"/>
          <w:sz w:val="24"/>
          <w:szCs w:val="24"/>
        </w:rPr>
      </w:pPr>
    </w:p>
    <w:p w:rsidR="00760CFC" w:rsidRPr="004B37BE" w:rsidRDefault="004B37BE" w:rsidP="004B37BE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Comité d’audit</w:t>
      </w:r>
    </w:p>
    <w:p w:rsidR="004B37BE" w:rsidRPr="003D548E" w:rsidRDefault="004B37BE" w:rsidP="004B37BE">
      <w:pPr>
        <w:pStyle w:val="Paragraphedeliste"/>
        <w:numPr>
          <w:ilvl w:val="1"/>
          <w:numId w:val="1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3D548E">
        <w:rPr>
          <w:rFonts w:eastAsia="Times New Roman" w:cstheme="minorHAnsi"/>
          <w:sz w:val="24"/>
          <w:szCs w:val="24"/>
          <w:lang w:eastAsia="fr-FR"/>
        </w:rPr>
        <w:t>Election d’</w:t>
      </w:r>
      <w:r w:rsidR="003D548E">
        <w:rPr>
          <w:rFonts w:eastAsia="Times New Roman" w:cstheme="minorHAnsi"/>
          <w:sz w:val="24"/>
          <w:szCs w:val="24"/>
          <w:lang w:eastAsia="fr-FR"/>
        </w:rPr>
        <w:t xml:space="preserve">un </w:t>
      </w:r>
      <w:r w:rsidRPr="003D548E">
        <w:rPr>
          <w:rFonts w:eastAsia="Times New Roman" w:cstheme="minorHAnsi"/>
          <w:sz w:val="24"/>
          <w:szCs w:val="24"/>
          <w:lang w:eastAsia="fr-FR"/>
        </w:rPr>
        <w:t>administrateur</w:t>
      </w:r>
      <w:r w:rsidR="003D548E">
        <w:rPr>
          <w:rFonts w:eastAsia="Times New Roman" w:cstheme="minorHAnsi"/>
          <w:sz w:val="24"/>
          <w:szCs w:val="24"/>
          <w:lang w:eastAsia="fr-FR"/>
        </w:rPr>
        <w:t xml:space="preserve"> au Comité d’audit</w:t>
      </w:r>
    </w:p>
    <w:p w:rsidR="004B37BE" w:rsidRPr="00760CFC" w:rsidRDefault="004B37BE" w:rsidP="004B37BE">
      <w:pPr>
        <w:pStyle w:val="Paragraphedeliste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:rsidR="006C31C2" w:rsidRDefault="004B37BE" w:rsidP="00C637CE">
      <w:pPr>
        <w:pStyle w:val="Paragraphedeliste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Gestion des ressources humaines :</w:t>
      </w:r>
    </w:p>
    <w:p w:rsidR="004B37BE" w:rsidRPr="003D548E" w:rsidRDefault="004B37BE" w:rsidP="004B37BE">
      <w:pPr>
        <w:pStyle w:val="Paragraphedeliste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3D548E">
        <w:rPr>
          <w:rFonts w:cstheme="minorHAnsi"/>
          <w:sz w:val="24"/>
          <w:szCs w:val="24"/>
        </w:rPr>
        <w:t>Validation fiche de fonction « Déléguée Générale »</w:t>
      </w:r>
    </w:p>
    <w:p w:rsidR="004B37BE" w:rsidRPr="003D548E" w:rsidRDefault="004B37BE" w:rsidP="004B37BE">
      <w:pPr>
        <w:pStyle w:val="Paragraphedeliste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3D548E">
        <w:rPr>
          <w:rFonts w:cstheme="minorHAnsi"/>
          <w:sz w:val="24"/>
          <w:szCs w:val="24"/>
        </w:rPr>
        <w:t>Poste « Développement »</w:t>
      </w:r>
      <w:r w:rsidR="00656526" w:rsidRPr="003D548E">
        <w:rPr>
          <w:rFonts w:cstheme="minorHAnsi"/>
          <w:sz w:val="24"/>
          <w:szCs w:val="24"/>
        </w:rPr>
        <w:t xml:space="preserve"> et poste « Communication » : définition des postes</w:t>
      </w:r>
    </w:p>
    <w:p w:rsidR="002C03E4" w:rsidRDefault="002C03E4" w:rsidP="002C03E4">
      <w:pPr>
        <w:pStyle w:val="Paragraphedeliste"/>
        <w:ind w:left="1440"/>
        <w:jc w:val="both"/>
        <w:rPr>
          <w:rFonts w:cstheme="minorHAnsi"/>
          <w:b/>
          <w:sz w:val="24"/>
          <w:szCs w:val="24"/>
        </w:rPr>
      </w:pPr>
    </w:p>
    <w:p w:rsidR="002C03E4" w:rsidRDefault="002C03E4" w:rsidP="002C03E4">
      <w:pPr>
        <w:pStyle w:val="Paragraphedeliste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Gestion financière :</w:t>
      </w:r>
    </w:p>
    <w:p w:rsidR="006C31C2" w:rsidRPr="003D548E" w:rsidRDefault="002C03E4" w:rsidP="002C03E4">
      <w:pPr>
        <w:pStyle w:val="Paragraphedeliste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 w:rsidRPr="003D548E">
        <w:rPr>
          <w:rFonts w:cstheme="minorHAnsi"/>
          <w:sz w:val="24"/>
          <w:szCs w:val="24"/>
        </w:rPr>
        <w:t>Réflexion sur l’affectation de l’éventuelle plus-value sur cession de l’immeuble « San Marco »</w:t>
      </w:r>
    </w:p>
    <w:p w:rsidR="00141445" w:rsidRPr="00760CFC" w:rsidRDefault="00141445" w:rsidP="00141445">
      <w:pPr>
        <w:pStyle w:val="Paragraphedeliste"/>
        <w:ind w:left="1440"/>
        <w:jc w:val="both"/>
        <w:rPr>
          <w:rFonts w:cstheme="minorHAnsi"/>
          <w:color w:val="000000" w:themeColor="text1"/>
          <w:sz w:val="24"/>
          <w:szCs w:val="24"/>
        </w:rPr>
      </w:pPr>
    </w:p>
    <w:p w:rsidR="00141445" w:rsidRPr="002C03E4" w:rsidRDefault="002C03E4" w:rsidP="002C03E4">
      <w:pPr>
        <w:pStyle w:val="Paragraphedeliste"/>
        <w:numPr>
          <w:ilvl w:val="0"/>
          <w:numId w:val="1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C03E4">
        <w:rPr>
          <w:rFonts w:cstheme="minorHAnsi"/>
          <w:b/>
          <w:sz w:val="24"/>
          <w:szCs w:val="24"/>
        </w:rPr>
        <w:t>Agenda mandat 2017-2018</w:t>
      </w:r>
    </w:p>
    <w:p w:rsidR="00141445" w:rsidRPr="00760CFC" w:rsidRDefault="00141445" w:rsidP="00141445">
      <w:pPr>
        <w:pStyle w:val="Paragraphedeliste"/>
        <w:ind w:left="1440"/>
        <w:jc w:val="both"/>
        <w:rPr>
          <w:rFonts w:cstheme="minorHAnsi"/>
          <w:color w:val="000000" w:themeColor="text1"/>
          <w:sz w:val="24"/>
          <w:szCs w:val="24"/>
        </w:rPr>
      </w:pPr>
    </w:p>
    <w:p w:rsidR="002C03E4" w:rsidRDefault="00BC4CB8" w:rsidP="002C03E4">
      <w:pPr>
        <w:pStyle w:val="Paragraphedeliste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 w:rsidRPr="00760CFC">
        <w:rPr>
          <w:rFonts w:cstheme="minorHAnsi"/>
          <w:b/>
          <w:sz w:val="24"/>
          <w:szCs w:val="24"/>
        </w:rPr>
        <w:t>Congrès</w:t>
      </w:r>
      <w:r w:rsidR="002C03E4">
        <w:rPr>
          <w:rFonts w:cstheme="minorHAnsi"/>
          <w:b/>
          <w:sz w:val="24"/>
          <w:szCs w:val="24"/>
        </w:rPr>
        <w:t xml:space="preserve"> 2019</w:t>
      </w:r>
    </w:p>
    <w:p w:rsidR="002C03E4" w:rsidRPr="002C03E4" w:rsidRDefault="002C03E4" w:rsidP="002C03E4">
      <w:pPr>
        <w:pStyle w:val="Paragraphedeliste"/>
        <w:rPr>
          <w:rFonts w:cstheme="minorHAnsi"/>
          <w:b/>
          <w:sz w:val="24"/>
          <w:szCs w:val="24"/>
        </w:rPr>
      </w:pPr>
    </w:p>
    <w:p w:rsidR="002C03E4" w:rsidRPr="002C03E4" w:rsidRDefault="002C03E4" w:rsidP="002C03E4">
      <w:pPr>
        <w:pStyle w:val="Paragraphedeliste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 w:rsidRPr="002C03E4">
        <w:rPr>
          <w:rFonts w:cstheme="minorHAnsi"/>
          <w:b/>
          <w:sz w:val="24"/>
          <w:szCs w:val="24"/>
        </w:rPr>
        <w:t>Questions diverses</w:t>
      </w:r>
    </w:p>
    <w:p w:rsidR="001D7C20" w:rsidRPr="002C03E4" w:rsidRDefault="001D7C20" w:rsidP="002C03E4">
      <w:pPr>
        <w:jc w:val="both"/>
        <w:rPr>
          <w:rFonts w:cstheme="minorHAnsi"/>
          <w:b/>
          <w:sz w:val="24"/>
          <w:szCs w:val="24"/>
        </w:rPr>
      </w:pPr>
    </w:p>
    <w:p w:rsidR="001D7C20" w:rsidRPr="00760CFC" w:rsidRDefault="001D7C20" w:rsidP="00793A84">
      <w:pPr>
        <w:spacing w:line="200" w:lineRule="exact"/>
        <w:rPr>
          <w:rFonts w:cstheme="minorHAnsi"/>
          <w:bCs/>
          <w:iCs/>
          <w:szCs w:val="32"/>
        </w:rPr>
      </w:pPr>
      <w:r w:rsidRPr="00760CFC">
        <w:rPr>
          <w:rFonts w:cstheme="minorHAnsi"/>
          <w:bCs/>
          <w:iCs/>
          <w:szCs w:val="32"/>
        </w:rPr>
        <w:t>Les documents à l’appui de cet ordre du jour, vous seront communiqués ou mis en ligne une semaine avant la réunion.</w:t>
      </w:r>
    </w:p>
    <w:p w:rsidR="001C13DF" w:rsidRPr="00760CFC" w:rsidRDefault="001D7C20" w:rsidP="00F71489">
      <w:pPr>
        <w:spacing w:line="200" w:lineRule="exact"/>
        <w:rPr>
          <w:rFonts w:cstheme="minorHAnsi"/>
          <w:b/>
          <w:iCs/>
          <w:color w:val="0000FF"/>
          <w:szCs w:val="32"/>
          <w:u w:val="single"/>
        </w:rPr>
      </w:pPr>
      <w:r w:rsidRPr="00760CFC">
        <w:rPr>
          <w:rFonts w:cstheme="minorHAnsi"/>
          <w:bCs/>
          <w:iCs/>
          <w:szCs w:val="32"/>
        </w:rPr>
        <w:t xml:space="preserve">Merci de me confirmer votre présence </w:t>
      </w:r>
      <w:r w:rsidRPr="00760CFC">
        <w:rPr>
          <w:rFonts w:cstheme="minorHAnsi"/>
          <w:b/>
          <w:bCs/>
          <w:iCs/>
          <w:szCs w:val="32"/>
        </w:rPr>
        <w:t>ainsi qu’à Laurence</w:t>
      </w:r>
      <w:r w:rsidRPr="00760CFC">
        <w:rPr>
          <w:rFonts w:cstheme="minorHAnsi"/>
          <w:bCs/>
          <w:iCs/>
          <w:szCs w:val="32"/>
        </w:rPr>
        <w:t xml:space="preserve">, </w:t>
      </w:r>
      <w:r w:rsidRPr="00760CFC">
        <w:rPr>
          <w:rFonts w:cstheme="minorHAnsi"/>
          <w:b/>
          <w:iCs/>
          <w:color w:val="0000FF"/>
          <w:szCs w:val="32"/>
          <w:u w:val="single"/>
        </w:rPr>
        <w:t>au plus tard</w:t>
      </w:r>
      <w:r w:rsidR="002C03E4">
        <w:rPr>
          <w:rFonts w:cstheme="minorHAnsi"/>
          <w:b/>
          <w:bCs/>
          <w:iCs/>
          <w:color w:val="0000FF"/>
          <w:szCs w:val="32"/>
          <w:u w:val="single"/>
        </w:rPr>
        <w:t xml:space="preserve"> pour  le 13 juin</w:t>
      </w:r>
      <w:r w:rsidRPr="00760CFC">
        <w:rPr>
          <w:rFonts w:cstheme="minorHAnsi"/>
          <w:b/>
          <w:bCs/>
          <w:iCs/>
          <w:color w:val="0000FF"/>
          <w:szCs w:val="32"/>
          <w:u w:val="single"/>
        </w:rPr>
        <w:t xml:space="preserve"> </w:t>
      </w:r>
      <w:r w:rsidR="00515FC1" w:rsidRPr="00760CFC">
        <w:rPr>
          <w:rFonts w:cstheme="minorHAnsi"/>
          <w:b/>
          <w:iCs/>
          <w:color w:val="0000FF"/>
          <w:szCs w:val="32"/>
          <w:u w:val="single"/>
        </w:rPr>
        <w:t>2017</w:t>
      </w:r>
      <w:r w:rsidRPr="00760CFC">
        <w:rPr>
          <w:rFonts w:cstheme="minorHAnsi"/>
          <w:b/>
          <w:iCs/>
          <w:color w:val="0000FF"/>
          <w:szCs w:val="32"/>
          <w:u w:val="single"/>
        </w:rPr>
        <w:t>.</w:t>
      </w:r>
      <w:r w:rsidRPr="00760CFC">
        <w:rPr>
          <w:rFonts w:cstheme="minorHAnsi"/>
          <w:bCs/>
          <w:iCs/>
          <w:szCs w:val="32"/>
        </w:rPr>
        <w:t>Vous pouvez dès maintenant, me faire part de vos remarques ou suggesti</w:t>
      </w:r>
      <w:r w:rsidR="001070CF" w:rsidRPr="00760CFC">
        <w:rPr>
          <w:rFonts w:cstheme="minorHAnsi"/>
          <w:bCs/>
          <w:iCs/>
          <w:szCs w:val="32"/>
        </w:rPr>
        <w:t>ons sur cet ordre du jour.</w:t>
      </w:r>
      <w:r w:rsidR="00E7603F" w:rsidRPr="00760CFC">
        <w:rPr>
          <w:rFonts w:cstheme="minorHAnsi"/>
          <w:bCs/>
          <w:iCs/>
          <w:szCs w:val="32"/>
        </w:rPr>
        <w:t xml:space="preserve"> </w:t>
      </w:r>
      <w:r w:rsidRPr="00760CFC">
        <w:rPr>
          <w:rFonts w:cstheme="minorHAnsi"/>
          <w:bCs/>
          <w:iCs/>
          <w:szCs w:val="32"/>
        </w:rPr>
        <w:t xml:space="preserve">Au cas où vous ne pourriez assister à cette réunion, vous pouvez </w:t>
      </w:r>
      <w:r w:rsidRPr="00760CFC">
        <w:rPr>
          <w:rFonts w:cstheme="minorHAnsi"/>
          <w:b/>
          <w:iCs/>
          <w:szCs w:val="32"/>
        </w:rPr>
        <w:t xml:space="preserve">donner un pouvoir à un autre membre </w:t>
      </w:r>
      <w:r w:rsidRPr="00760CFC">
        <w:rPr>
          <w:rFonts w:cstheme="minorHAnsi"/>
          <w:bCs/>
          <w:iCs/>
        </w:rPr>
        <w:t>(</w:t>
      </w:r>
      <w:r w:rsidRPr="00760CFC">
        <w:rPr>
          <w:rFonts w:cstheme="minorHAnsi"/>
          <w:bCs/>
          <w:i/>
          <w:iCs/>
          <w:color w:val="FF0000"/>
        </w:rPr>
        <w:t>un membre ne peut détenir qu'un pouvoir</w:t>
      </w:r>
      <w:r w:rsidRPr="00760CFC">
        <w:rPr>
          <w:rFonts w:cstheme="minorHAnsi"/>
          <w:bCs/>
          <w:iCs/>
        </w:rPr>
        <w:t>)</w:t>
      </w:r>
      <w:r w:rsidRPr="00760CFC">
        <w:rPr>
          <w:rFonts w:cstheme="minorHAnsi"/>
          <w:b/>
          <w:iCs/>
          <w:szCs w:val="32"/>
        </w:rPr>
        <w:t>.</w:t>
      </w:r>
    </w:p>
    <w:p w:rsidR="009B1929" w:rsidRDefault="006C5293" w:rsidP="009B1929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Paris, le</w:t>
      </w:r>
      <w:r w:rsidR="002C03E4">
        <w:rPr>
          <w:rFonts w:ascii="Times New Roman" w:hAnsi="Times New Roman" w:cs="Times New Roman"/>
          <w:b/>
          <w:sz w:val="24"/>
          <w:szCs w:val="24"/>
        </w:rPr>
        <w:t xml:space="preserve"> 2 juin</w:t>
      </w:r>
      <w:r w:rsidR="00515FC1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817DB6" w:rsidRDefault="001C13DF" w:rsidP="00F71489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3DF">
        <w:rPr>
          <w:rFonts w:ascii="Times New Roman" w:hAnsi="Times New Roman" w:cs="Times New Roman"/>
          <w:b/>
          <w:sz w:val="24"/>
          <w:szCs w:val="24"/>
        </w:rPr>
        <w:t>Le Président</w:t>
      </w:r>
      <w:r w:rsidR="00F71489">
        <w:rPr>
          <w:rFonts w:ascii="Times New Roman" w:hAnsi="Times New Roman" w:cs="Times New Roman"/>
          <w:b/>
          <w:sz w:val="24"/>
          <w:szCs w:val="24"/>
        </w:rPr>
        <w:t>,</w:t>
      </w:r>
    </w:p>
    <w:p w:rsidR="001C13DF" w:rsidRPr="003B345B" w:rsidRDefault="009B1929" w:rsidP="00F71489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Paul MARCONOT</w:t>
      </w:r>
    </w:p>
    <w:sectPr w:rsidR="001C13DF" w:rsidRPr="003B345B" w:rsidSect="00817DB6">
      <w:foot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3E" w:rsidRDefault="00BA4A3E" w:rsidP="00422A0A">
      <w:pPr>
        <w:spacing w:after="0" w:line="240" w:lineRule="auto"/>
      </w:pPr>
      <w:r>
        <w:separator/>
      </w:r>
    </w:p>
  </w:endnote>
  <w:endnote w:type="continuationSeparator" w:id="0">
    <w:p w:rsidR="00BA4A3E" w:rsidRDefault="00BA4A3E" w:rsidP="0042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81" w:rsidRDefault="00BA4A3E">
    <w:pPr>
      <w:pStyle w:val="Pieddepage"/>
    </w:pPr>
    <w:r>
      <w:fldChar w:fldCharType="begin"/>
    </w:r>
    <w:r>
      <w:instrText xml:space="preserve"> FILENAME \* MERGEFORMAT </w:instrText>
    </w:r>
    <w:r>
      <w:fldChar w:fldCharType="separate"/>
    </w:r>
    <w:r w:rsidR="00F715D1">
      <w:rPr>
        <w:noProof/>
      </w:rPr>
      <w:t>OJ-CA170404</w:t>
    </w:r>
    <w:r>
      <w:rPr>
        <w:noProof/>
      </w:rPr>
      <w:fldChar w:fldCharType="end"/>
    </w:r>
    <w:r w:rsidR="003C6DBF">
      <w:ptab w:relativeTo="margin" w:alignment="center" w:leader="none"/>
    </w:r>
    <w:r w:rsidR="003C6DBF">
      <w:ptab w:relativeTo="margin" w:alignment="right" w:leader="none"/>
    </w:r>
    <w:r w:rsidR="003C6DBF">
      <w:t xml:space="preserve">Page </w:t>
    </w:r>
    <w:r w:rsidR="003C6DBF">
      <w:rPr>
        <w:b/>
        <w:bCs/>
      </w:rPr>
      <w:fldChar w:fldCharType="begin"/>
    </w:r>
    <w:r w:rsidR="003C6DBF">
      <w:rPr>
        <w:b/>
        <w:bCs/>
      </w:rPr>
      <w:instrText>PAGE  \* Arabic  \* MERGEFORMAT</w:instrText>
    </w:r>
    <w:r w:rsidR="003C6DBF">
      <w:rPr>
        <w:b/>
        <w:bCs/>
      </w:rPr>
      <w:fldChar w:fldCharType="separate"/>
    </w:r>
    <w:r w:rsidR="00421AEA">
      <w:rPr>
        <w:b/>
        <w:bCs/>
        <w:noProof/>
      </w:rPr>
      <w:t>1</w:t>
    </w:r>
    <w:r w:rsidR="003C6DBF">
      <w:rPr>
        <w:b/>
        <w:bCs/>
      </w:rPr>
      <w:fldChar w:fldCharType="end"/>
    </w:r>
    <w:r w:rsidR="003C6DBF">
      <w:t xml:space="preserve"> sur </w:t>
    </w:r>
    <w:r w:rsidR="003C6DBF">
      <w:rPr>
        <w:b/>
        <w:bCs/>
      </w:rPr>
      <w:fldChar w:fldCharType="begin"/>
    </w:r>
    <w:r w:rsidR="003C6DBF">
      <w:rPr>
        <w:b/>
        <w:bCs/>
      </w:rPr>
      <w:instrText>NUMPAGES  \* Arabic  \* MERGEFORMAT</w:instrText>
    </w:r>
    <w:r w:rsidR="003C6DBF">
      <w:rPr>
        <w:b/>
        <w:bCs/>
      </w:rPr>
      <w:fldChar w:fldCharType="separate"/>
    </w:r>
    <w:r w:rsidR="00421AEA">
      <w:rPr>
        <w:b/>
        <w:bCs/>
        <w:noProof/>
      </w:rPr>
      <w:t>2</w:t>
    </w:r>
    <w:r w:rsidR="003C6DB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3E" w:rsidRDefault="00BA4A3E" w:rsidP="00422A0A">
      <w:pPr>
        <w:spacing w:after="0" w:line="240" w:lineRule="auto"/>
      </w:pPr>
      <w:r>
        <w:separator/>
      </w:r>
    </w:p>
  </w:footnote>
  <w:footnote w:type="continuationSeparator" w:id="0">
    <w:p w:rsidR="00BA4A3E" w:rsidRDefault="00BA4A3E" w:rsidP="0042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Black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0"/>
        </w:tabs>
        <w:ind w:left="18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0"/>
        </w:tabs>
        <w:ind w:left="29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0"/>
        </w:tabs>
        <w:ind w:left="40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0"/>
        </w:tabs>
        <w:ind w:left="4360" w:hanging="360"/>
      </w:pPr>
      <w:rPr>
        <w:rFonts w:ascii="OpenSymbol" w:hAnsi="OpenSymbol" w:cs="OpenSymbol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517C10"/>
    <w:multiLevelType w:val="hybridMultilevel"/>
    <w:tmpl w:val="42949A4A"/>
    <w:lvl w:ilvl="0" w:tplc="07FA7E2E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6040487"/>
    <w:multiLevelType w:val="hybridMultilevel"/>
    <w:tmpl w:val="FD543E98"/>
    <w:lvl w:ilvl="0" w:tplc="C956779C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  <w:u w:val="singl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0E465F"/>
    <w:multiLevelType w:val="hybridMultilevel"/>
    <w:tmpl w:val="EFA897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725C1"/>
    <w:multiLevelType w:val="hybridMultilevel"/>
    <w:tmpl w:val="FB244A0C"/>
    <w:lvl w:ilvl="0" w:tplc="18503198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2067AE5"/>
    <w:multiLevelType w:val="hybridMultilevel"/>
    <w:tmpl w:val="5C7C78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DF0EDFC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06575"/>
    <w:multiLevelType w:val="hybridMultilevel"/>
    <w:tmpl w:val="5CB62C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57341"/>
    <w:multiLevelType w:val="hybridMultilevel"/>
    <w:tmpl w:val="BDD2B8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83A6D5B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2C45"/>
    <w:multiLevelType w:val="hybridMultilevel"/>
    <w:tmpl w:val="3CE22F42"/>
    <w:lvl w:ilvl="0" w:tplc="3C06465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00946">
      <w:start w:val="2"/>
      <w:numFmt w:val="decimal"/>
      <w:lvlText w:val="%4."/>
      <w:lvlJc w:val="left"/>
      <w:pPr>
        <w:ind w:left="2880" w:hanging="360"/>
      </w:pPr>
      <w:rPr>
        <w:rFonts w:hint="default"/>
        <w:sz w:val="28"/>
        <w:u w:val="single"/>
      </w:rPr>
    </w:lvl>
    <w:lvl w:ilvl="4" w:tplc="70C6D4A4">
      <w:start w:val="2"/>
      <w:numFmt w:val="lowerLetter"/>
      <w:lvlText w:val="%5."/>
      <w:lvlJc w:val="left"/>
      <w:pPr>
        <w:ind w:left="3600" w:hanging="360"/>
      </w:pPr>
      <w:rPr>
        <w:rFonts w:hint="default"/>
        <w:sz w:val="28"/>
        <w:u w:val="single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575FE"/>
    <w:multiLevelType w:val="hybridMultilevel"/>
    <w:tmpl w:val="56020E56"/>
    <w:lvl w:ilvl="0" w:tplc="92C044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C506C1"/>
    <w:multiLevelType w:val="hybridMultilevel"/>
    <w:tmpl w:val="B29C8622"/>
    <w:lvl w:ilvl="0" w:tplc="6B2AB4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single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BB6B9F"/>
    <w:multiLevelType w:val="hybridMultilevel"/>
    <w:tmpl w:val="00ECC674"/>
    <w:lvl w:ilvl="0" w:tplc="040C001B">
      <w:start w:val="1"/>
      <w:numFmt w:val="lowerRoman"/>
      <w:lvlText w:val="%1."/>
      <w:lvlJc w:val="right"/>
      <w:pPr>
        <w:ind w:left="2340" w:hanging="360"/>
      </w:p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B6"/>
    <w:rsid w:val="000125D8"/>
    <w:rsid w:val="00023DC3"/>
    <w:rsid w:val="00037781"/>
    <w:rsid w:val="0005186B"/>
    <w:rsid w:val="00054A9B"/>
    <w:rsid w:val="00066472"/>
    <w:rsid w:val="00075A8F"/>
    <w:rsid w:val="00080897"/>
    <w:rsid w:val="000835E8"/>
    <w:rsid w:val="000849C2"/>
    <w:rsid w:val="00097475"/>
    <w:rsid w:val="000D6C76"/>
    <w:rsid w:val="000F5561"/>
    <w:rsid w:val="000F6938"/>
    <w:rsid w:val="001070CF"/>
    <w:rsid w:val="00127F87"/>
    <w:rsid w:val="00141445"/>
    <w:rsid w:val="001516E5"/>
    <w:rsid w:val="00153B71"/>
    <w:rsid w:val="001631AD"/>
    <w:rsid w:val="001658A3"/>
    <w:rsid w:val="00167F3B"/>
    <w:rsid w:val="001750B4"/>
    <w:rsid w:val="001832F4"/>
    <w:rsid w:val="00186E4B"/>
    <w:rsid w:val="0019422F"/>
    <w:rsid w:val="001963F2"/>
    <w:rsid w:val="001A30C6"/>
    <w:rsid w:val="001B3D71"/>
    <w:rsid w:val="001B4846"/>
    <w:rsid w:val="001C01A2"/>
    <w:rsid w:val="001C13DF"/>
    <w:rsid w:val="001D1F67"/>
    <w:rsid w:val="001D68AB"/>
    <w:rsid w:val="001D7C20"/>
    <w:rsid w:val="001E2C33"/>
    <w:rsid w:val="001F01DD"/>
    <w:rsid w:val="0020303F"/>
    <w:rsid w:val="0022149D"/>
    <w:rsid w:val="002219A7"/>
    <w:rsid w:val="0023016E"/>
    <w:rsid w:val="0024170F"/>
    <w:rsid w:val="00251B29"/>
    <w:rsid w:val="00295B1A"/>
    <w:rsid w:val="00295B35"/>
    <w:rsid w:val="002B2F7E"/>
    <w:rsid w:val="002B3C45"/>
    <w:rsid w:val="002C03E4"/>
    <w:rsid w:val="002D2397"/>
    <w:rsid w:val="002F162A"/>
    <w:rsid w:val="0030071C"/>
    <w:rsid w:val="003125B3"/>
    <w:rsid w:val="00324212"/>
    <w:rsid w:val="00342034"/>
    <w:rsid w:val="003669A7"/>
    <w:rsid w:val="003771DA"/>
    <w:rsid w:val="00381EEC"/>
    <w:rsid w:val="00385A55"/>
    <w:rsid w:val="00385CCC"/>
    <w:rsid w:val="003907C6"/>
    <w:rsid w:val="00391A4C"/>
    <w:rsid w:val="00396449"/>
    <w:rsid w:val="003B2355"/>
    <w:rsid w:val="003B345B"/>
    <w:rsid w:val="003C0111"/>
    <w:rsid w:val="003C1C22"/>
    <w:rsid w:val="003C2E36"/>
    <w:rsid w:val="003C3A7A"/>
    <w:rsid w:val="003C541E"/>
    <w:rsid w:val="003C6DBF"/>
    <w:rsid w:val="003D1951"/>
    <w:rsid w:val="003D1BEA"/>
    <w:rsid w:val="003D2991"/>
    <w:rsid w:val="003D548E"/>
    <w:rsid w:val="003D5AB5"/>
    <w:rsid w:val="003D7981"/>
    <w:rsid w:val="00416C18"/>
    <w:rsid w:val="00421AEA"/>
    <w:rsid w:val="00422A0A"/>
    <w:rsid w:val="00427891"/>
    <w:rsid w:val="004357F5"/>
    <w:rsid w:val="00472BF9"/>
    <w:rsid w:val="00480002"/>
    <w:rsid w:val="00495FDF"/>
    <w:rsid w:val="004A7618"/>
    <w:rsid w:val="004B37BE"/>
    <w:rsid w:val="004B58FE"/>
    <w:rsid w:val="004B61A0"/>
    <w:rsid w:val="004C11DD"/>
    <w:rsid w:val="004D60B8"/>
    <w:rsid w:val="005026C6"/>
    <w:rsid w:val="00513582"/>
    <w:rsid w:val="00515FC1"/>
    <w:rsid w:val="00536FBD"/>
    <w:rsid w:val="005374C2"/>
    <w:rsid w:val="005517F3"/>
    <w:rsid w:val="00552AF9"/>
    <w:rsid w:val="00573FFA"/>
    <w:rsid w:val="005754D8"/>
    <w:rsid w:val="00581F6B"/>
    <w:rsid w:val="00597701"/>
    <w:rsid w:val="005D115B"/>
    <w:rsid w:val="005E100D"/>
    <w:rsid w:val="005E4D7C"/>
    <w:rsid w:val="005F00A4"/>
    <w:rsid w:val="00602DFE"/>
    <w:rsid w:val="00623771"/>
    <w:rsid w:val="00641454"/>
    <w:rsid w:val="00643A31"/>
    <w:rsid w:val="00656526"/>
    <w:rsid w:val="00663FB1"/>
    <w:rsid w:val="00674BA6"/>
    <w:rsid w:val="00676FFC"/>
    <w:rsid w:val="0069000A"/>
    <w:rsid w:val="00692028"/>
    <w:rsid w:val="006A244D"/>
    <w:rsid w:val="006A3620"/>
    <w:rsid w:val="006B570A"/>
    <w:rsid w:val="006C31C2"/>
    <w:rsid w:val="006C5293"/>
    <w:rsid w:val="006C5D03"/>
    <w:rsid w:val="006F3779"/>
    <w:rsid w:val="00720563"/>
    <w:rsid w:val="00721DDC"/>
    <w:rsid w:val="007314CF"/>
    <w:rsid w:val="007354AD"/>
    <w:rsid w:val="007538C8"/>
    <w:rsid w:val="00760CFC"/>
    <w:rsid w:val="0077213E"/>
    <w:rsid w:val="00781AB3"/>
    <w:rsid w:val="00793A84"/>
    <w:rsid w:val="007A5B71"/>
    <w:rsid w:val="007D3CD5"/>
    <w:rsid w:val="007D5EC6"/>
    <w:rsid w:val="007E3E2F"/>
    <w:rsid w:val="00805CCA"/>
    <w:rsid w:val="00817DB6"/>
    <w:rsid w:val="00870B2A"/>
    <w:rsid w:val="008832D9"/>
    <w:rsid w:val="00884623"/>
    <w:rsid w:val="008943E6"/>
    <w:rsid w:val="00894FF1"/>
    <w:rsid w:val="00897FE6"/>
    <w:rsid w:val="008A2ED1"/>
    <w:rsid w:val="008A66BB"/>
    <w:rsid w:val="008B03F8"/>
    <w:rsid w:val="008E19E5"/>
    <w:rsid w:val="009072DC"/>
    <w:rsid w:val="009144DB"/>
    <w:rsid w:val="00920AAB"/>
    <w:rsid w:val="00927375"/>
    <w:rsid w:val="009372F5"/>
    <w:rsid w:val="009704F1"/>
    <w:rsid w:val="0097136F"/>
    <w:rsid w:val="0097797D"/>
    <w:rsid w:val="00982E38"/>
    <w:rsid w:val="0098383C"/>
    <w:rsid w:val="0099261B"/>
    <w:rsid w:val="009B1929"/>
    <w:rsid w:val="009B75B7"/>
    <w:rsid w:val="009C7990"/>
    <w:rsid w:val="00A00F4B"/>
    <w:rsid w:val="00A053DD"/>
    <w:rsid w:val="00A06142"/>
    <w:rsid w:val="00A10654"/>
    <w:rsid w:val="00A138E4"/>
    <w:rsid w:val="00A72F7E"/>
    <w:rsid w:val="00A91AE7"/>
    <w:rsid w:val="00A93754"/>
    <w:rsid w:val="00AD62D9"/>
    <w:rsid w:val="00AE28D7"/>
    <w:rsid w:val="00AE54B6"/>
    <w:rsid w:val="00B20CD0"/>
    <w:rsid w:val="00B2576B"/>
    <w:rsid w:val="00B262AD"/>
    <w:rsid w:val="00B33BB2"/>
    <w:rsid w:val="00B421B7"/>
    <w:rsid w:val="00B50FA5"/>
    <w:rsid w:val="00B526F9"/>
    <w:rsid w:val="00B56A9B"/>
    <w:rsid w:val="00B67CD7"/>
    <w:rsid w:val="00B83E44"/>
    <w:rsid w:val="00B85191"/>
    <w:rsid w:val="00BA086E"/>
    <w:rsid w:val="00BA134B"/>
    <w:rsid w:val="00BA4A3E"/>
    <w:rsid w:val="00BB432E"/>
    <w:rsid w:val="00BB749B"/>
    <w:rsid w:val="00BC4CB8"/>
    <w:rsid w:val="00BE2ECE"/>
    <w:rsid w:val="00C01954"/>
    <w:rsid w:val="00C036B0"/>
    <w:rsid w:val="00C1595D"/>
    <w:rsid w:val="00C250B6"/>
    <w:rsid w:val="00C42B52"/>
    <w:rsid w:val="00C438D8"/>
    <w:rsid w:val="00C637CE"/>
    <w:rsid w:val="00C72E0B"/>
    <w:rsid w:val="00CA3F27"/>
    <w:rsid w:val="00CA71BD"/>
    <w:rsid w:val="00CB12BE"/>
    <w:rsid w:val="00CC2556"/>
    <w:rsid w:val="00CC6911"/>
    <w:rsid w:val="00CD07A2"/>
    <w:rsid w:val="00CD3D5D"/>
    <w:rsid w:val="00CF1739"/>
    <w:rsid w:val="00CF4777"/>
    <w:rsid w:val="00D02BDA"/>
    <w:rsid w:val="00D05DBF"/>
    <w:rsid w:val="00D06801"/>
    <w:rsid w:val="00D1259D"/>
    <w:rsid w:val="00D14E5B"/>
    <w:rsid w:val="00D315BA"/>
    <w:rsid w:val="00D5091C"/>
    <w:rsid w:val="00D51E7D"/>
    <w:rsid w:val="00D83567"/>
    <w:rsid w:val="00D86B63"/>
    <w:rsid w:val="00D94B50"/>
    <w:rsid w:val="00D96130"/>
    <w:rsid w:val="00DC4FCB"/>
    <w:rsid w:val="00DC59AC"/>
    <w:rsid w:val="00DC6434"/>
    <w:rsid w:val="00E12B9D"/>
    <w:rsid w:val="00E16513"/>
    <w:rsid w:val="00E3573A"/>
    <w:rsid w:val="00E449E7"/>
    <w:rsid w:val="00E4650C"/>
    <w:rsid w:val="00E47272"/>
    <w:rsid w:val="00E55EC8"/>
    <w:rsid w:val="00E6484F"/>
    <w:rsid w:val="00E71DAE"/>
    <w:rsid w:val="00E7603F"/>
    <w:rsid w:val="00E95B23"/>
    <w:rsid w:val="00EB0D8F"/>
    <w:rsid w:val="00EF1856"/>
    <w:rsid w:val="00F004AE"/>
    <w:rsid w:val="00F007D9"/>
    <w:rsid w:val="00F00D15"/>
    <w:rsid w:val="00F06A4B"/>
    <w:rsid w:val="00F13EF7"/>
    <w:rsid w:val="00F52D44"/>
    <w:rsid w:val="00F614A5"/>
    <w:rsid w:val="00F6196C"/>
    <w:rsid w:val="00F71489"/>
    <w:rsid w:val="00F715D1"/>
    <w:rsid w:val="00F75C1F"/>
    <w:rsid w:val="00F80FC8"/>
    <w:rsid w:val="00F8750B"/>
    <w:rsid w:val="00F9174D"/>
    <w:rsid w:val="00F94F61"/>
    <w:rsid w:val="00F962F8"/>
    <w:rsid w:val="00FA145A"/>
    <w:rsid w:val="00FA48B6"/>
    <w:rsid w:val="00FA7CFB"/>
    <w:rsid w:val="00FB6C7D"/>
    <w:rsid w:val="00FE2A01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0F95C"/>
  <w15:docId w15:val="{7A6C0B97-9A7E-4D35-9944-F6893EDE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5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0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50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A0A"/>
  </w:style>
  <w:style w:type="paragraph" w:styleId="Pieddepage">
    <w:name w:val="footer"/>
    <w:basedOn w:val="Normal"/>
    <w:link w:val="PieddepageCar"/>
    <w:uiPriority w:val="99"/>
    <w:unhideWhenUsed/>
    <w:rsid w:val="0042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A0A"/>
  </w:style>
  <w:style w:type="paragraph" w:styleId="NormalWeb">
    <w:name w:val="Normal (Web)"/>
    <w:basedOn w:val="Normal"/>
    <w:rsid w:val="007A5B71"/>
    <w:pPr>
      <w:spacing w:before="28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fr-FR" w:bidi="hi-IN"/>
    </w:rPr>
  </w:style>
  <w:style w:type="character" w:styleId="Textedelespacerserv">
    <w:name w:val="Placeholder Text"/>
    <w:basedOn w:val="Policepardfaut"/>
    <w:uiPriority w:val="99"/>
    <w:semiHidden/>
    <w:rsid w:val="001A30C6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3C2E36"/>
    <w:rPr>
      <w:color w:val="0000FF"/>
      <w:u w:val="single"/>
    </w:rPr>
  </w:style>
  <w:style w:type="paragraph" w:customStyle="1" w:styleId="xmsonormal">
    <w:name w:val="x_msonormal"/>
    <w:basedOn w:val="Normal"/>
    <w:rsid w:val="0024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Policepardfaut"/>
    <w:rsid w:val="0024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MARCONOT</dc:creator>
  <cp:lastModifiedBy>Paul MARCONOT</cp:lastModifiedBy>
  <cp:revision>2</cp:revision>
  <cp:lastPrinted>2017-03-24T08:20:00Z</cp:lastPrinted>
  <dcterms:created xsi:type="dcterms:W3CDTF">2017-05-31T20:23:00Z</dcterms:created>
  <dcterms:modified xsi:type="dcterms:W3CDTF">2017-05-31T20:23:00Z</dcterms:modified>
</cp:coreProperties>
</file>